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6EEC" w14:textId="77777777" w:rsidR="00735AB7" w:rsidRPr="00735AB7" w:rsidRDefault="00735AB7" w:rsidP="00735AB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735AB7">
        <w:rPr>
          <w:rStyle w:val="Strong"/>
          <w:rFonts w:asciiTheme="majorHAnsi" w:hAnsiTheme="majorHAnsi" w:cstheme="majorHAnsi"/>
          <w:sz w:val="36"/>
          <w:szCs w:val="36"/>
        </w:rPr>
        <w:t>1. Новое сердце из тканей живых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Бог милосердный во мне сотворил;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Ветхие мехи желаний плотских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Мощной десницею Он устранил.</w:t>
      </w:r>
    </w:p>
    <w:p w14:paraId="55F22DCC" w14:textId="77777777" w:rsidR="00735AB7" w:rsidRPr="00735AB7" w:rsidRDefault="00735AB7" w:rsidP="00735AB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735AB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Припев: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Новое всё, дал мне Господь;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Новое сердце и новую жизнь Он мне дал.</w:t>
      </w:r>
    </w:p>
    <w:p w14:paraId="46D3D1B0" w14:textId="77777777" w:rsidR="00735AB7" w:rsidRPr="00735AB7" w:rsidRDefault="00735AB7" w:rsidP="00735AB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735AB7">
        <w:rPr>
          <w:rStyle w:val="Strong"/>
          <w:rFonts w:asciiTheme="majorHAnsi" w:hAnsiTheme="majorHAnsi" w:cstheme="majorHAnsi"/>
          <w:sz w:val="36"/>
          <w:szCs w:val="36"/>
        </w:rPr>
        <w:t>2. Новые мысли – Христовы цветы;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Новые чувства Его полноты;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Новая радость и новый псалом,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Новая жизнь с милосердным Христом!</w:t>
      </w:r>
    </w:p>
    <w:p w14:paraId="472019F7" w14:textId="77777777" w:rsidR="00735AB7" w:rsidRPr="00735AB7" w:rsidRDefault="00735AB7" w:rsidP="00735AB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735AB7">
        <w:rPr>
          <w:rStyle w:val="Strong"/>
          <w:rFonts w:asciiTheme="majorHAnsi" w:hAnsiTheme="majorHAnsi" w:cstheme="majorHAnsi"/>
          <w:sz w:val="36"/>
          <w:szCs w:val="36"/>
        </w:rPr>
        <w:t>3. В шумных домах иль безмолвных полях,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 мраке полночном иль в звёздных лучах,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Вижу ль дворцы я, вхожу ль в шалаши -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Всюду всё ново для новой души!</w:t>
      </w:r>
    </w:p>
    <w:p w14:paraId="3590E815" w14:textId="77777777" w:rsidR="00735AB7" w:rsidRPr="00735AB7" w:rsidRDefault="00735AB7" w:rsidP="00735AB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735AB7">
        <w:rPr>
          <w:rStyle w:val="Strong"/>
          <w:rFonts w:asciiTheme="majorHAnsi" w:hAnsiTheme="majorHAnsi" w:cstheme="majorHAnsi"/>
          <w:sz w:val="36"/>
          <w:szCs w:val="36"/>
        </w:rPr>
        <w:t>4. Тлению в теле приходит конец,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Вскоре исторгнет его Бог Отец,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 славное тело, в нетленную плоть,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Вскоре меня облечёт мой Господь!</w:t>
      </w:r>
    </w:p>
    <w:p w14:paraId="64B19A29" w14:textId="36D27FC3" w:rsidR="00ED2D7D" w:rsidRPr="00735AB7" w:rsidRDefault="00735AB7" w:rsidP="00735AB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735AB7">
        <w:rPr>
          <w:rStyle w:val="Strong"/>
          <w:rFonts w:asciiTheme="majorHAnsi" w:hAnsiTheme="majorHAnsi" w:cstheme="majorHAnsi"/>
          <w:sz w:val="36"/>
          <w:szCs w:val="36"/>
        </w:rPr>
        <w:t>5. Новая весть услаждает мой слух: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Новую землю с сияньем вокруг,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Новое небо без туч грозовых</w:t>
      </w:r>
      <w:r w:rsidRPr="00735AB7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35AB7">
        <w:rPr>
          <w:rStyle w:val="Strong"/>
          <w:rFonts w:asciiTheme="majorHAnsi" w:hAnsiTheme="majorHAnsi" w:cstheme="majorHAnsi"/>
          <w:sz w:val="36"/>
          <w:szCs w:val="36"/>
        </w:rPr>
        <w:t>Бог приготовил для верных Своих.</w:t>
      </w:r>
    </w:p>
    <w:sectPr w:rsidR="00ED2D7D" w:rsidRPr="00735AB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3958688">
    <w:abstractNumId w:val="8"/>
  </w:num>
  <w:num w:numId="2" w16cid:durableId="1934123421">
    <w:abstractNumId w:val="6"/>
  </w:num>
  <w:num w:numId="3" w16cid:durableId="1446004059">
    <w:abstractNumId w:val="5"/>
  </w:num>
  <w:num w:numId="4" w16cid:durableId="413479649">
    <w:abstractNumId w:val="4"/>
  </w:num>
  <w:num w:numId="5" w16cid:durableId="1247302511">
    <w:abstractNumId w:val="7"/>
  </w:num>
  <w:num w:numId="6" w16cid:durableId="1753887104">
    <w:abstractNumId w:val="3"/>
  </w:num>
  <w:num w:numId="7" w16cid:durableId="1161848271">
    <w:abstractNumId w:val="2"/>
  </w:num>
  <w:num w:numId="8" w16cid:durableId="1831867320">
    <w:abstractNumId w:val="1"/>
  </w:num>
  <w:num w:numId="9" w16cid:durableId="100312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35AB7"/>
    <w:rsid w:val="00AA1D8D"/>
    <w:rsid w:val="00B47730"/>
    <w:rsid w:val="00CB0664"/>
    <w:rsid w:val="00ED2D7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4F709D0-52F4-4B2B-A899-18B39948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3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2024-03-01T20:54:00Z</dcterms:modified>
  <cp:category/>
</cp:coreProperties>
</file>